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rPr>
          <w:sz w:val="20"/>
          <w:szCs w:val="20"/>
        </w:rPr>
      </w:pPr>
    </w:p>
    <w:p>
      <w:pPr>
        <w:spacing w:before="0" w:after="0"/>
        <w:jc w:val="both"/>
      </w:pPr>
      <w:r>
        <w:rPr>
          <w:rFonts w:ascii="Times New Roman" w:eastAsia="Times New Roman" w:hAnsi="Times New Roman" w:cs="Times New Roman"/>
        </w:rPr>
        <w:t>г.</w:t>
      </w:r>
      <w:r>
        <w:rPr>
          <w:rFonts w:ascii="Times New Roman" w:eastAsia="Times New Roman" w:hAnsi="Times New Roman" w:cs="Times New Roman"/>
        </w:rPr>
        <w:t>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w:t>
      </w:r>
      <w:r>
        <w:rPr>
          <w:rFonts w:ascii="Times New Roman" w:eastAsia="Times New Roman" w:hAnsi="Times New Roman" w:cs="Times New Roman"/>
        </w:rPr>
        <w:t xml:space="preserve">9 января </w:t>
      </w:r>
      <w:r>
        <w:rPr>
          <w:rFonts w:ascii="Times New Roman" w:eastAsia="Times New Roman" w:hAnsi="Times New Roman" w:cs="Times New Roman"/>
        </w:rPr>
        <w:t xml:space="preserve">2024 </w:t>
      </w:r>
      <w:r>
        <w:rPr>
          <w:rFonts w:ascii="Times New Roman" w:eastAsia="Times New Roman" w:hAnsi="Times New Roman" w:cs="Times New Roman"/>
        </w:rPr>
        <w:t xml:space="preserve"> </w:t>
      </w:r>
      <w:r>
        <w:rPr>
          <w:rFonts w:ascii="Times New Roman" w:eastAsia="Times New Roman" w:hAnsi="Times New Roman" w:cs="Times New Roman"/>
        </w:rPr>
        <w:t>года</w:t>
      </w:r>
    </w:p>
    <w:p>
      <w:pPr>
        <w:spacing w:before="0" w:after="0"/>
        <w:jc w:val="both"/>
        <w:rPr>
          <w:sz w:val="20"/>
          <w:szCs w:val="20"/>
        </w:rPr>
      </w:pPr>
    </w:p>
    <w:p>
      <w:pPr>
        <w:spacing w:before="0" w:after="0"/>
        <w:ind w:firstLine="708"/>
        <w:jc w:val="both"/>
      </w:pPr>
      <w:r>
        <w:rPr>
          <w:rFonts w:ascii="Times New Roman" w:eastAsia="Times New Roman" w:hAnsi="Times New Roman" w:cs="Times New Roman"/>
        </w:rPr>
        <w:t>Ми</w:t>
      </w:r>
      <w:r>
        <w:rPr>
          <w:rFonts w:ascii="Times New Roman" w:eastAsia="Times New Roman" w:hAnsi="Times New Roman" w:cs="Times New Roman"/>
        </w:rPr>
        <w:t>ровой судья судебного участка №</w:t>
      </w:r>
      <w:r>
        <w:rPr>
          <w:rFonts w:ascii="Times New Roman" w:eastAsia="Times New Roman" w:hAnsi="Times New Roman" w:cs="Times New Roman"/>
        </w:rPr>
        <w:t>1</w:t>
      </w:r>
      <w:r>
        <w:rPr>
          <w:rFonts w:ascii="Times New Roman" w:eastAsia="Times New Roman" w:hAnsi="Times New Roman" w:cs="Times New Roman"/>
        </w:rPr>
        <w:t xml:space="preserve"> Ханты-Мансийского судебного района</w:t>
      </w:r>
      <w:r>
        <w:rPr>
          <w:rFonts w:ascii="Times New Roman" w:eastAsia="Times New Roman" w:hAnsi="Times New Roman" w:cs="Times New Roman"/>
        </w:rPr>
        <w:t xml:space="preserve"> ХМАО-Югры</w:t>
      </w:r>
      <w:r>
        <w:rPr>
          <w:rFonts w:ascii="Times New Roman" w:eastAsia="Times New Roman" w:hAnsi="Times New Roman" w:cs="Times New Roman"/>
        </w:rPr>
        <w:t xml:space="preserve"> </w:t>
      </w:r>
      <w:r>
        <w:rPr>
          <w:rFonts w:ascii="Times New Roman" w:eastAsia="Times New Roman" w:hAnsi="Times New Roman" w:cs="Times New Roman"/>
        </w:rPr>
        <w:t>Худяков А.В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рассмотрев в открытом судебном заседании в помещении мирового судьи судебного участка №</w:t>
      </w:r>
      <w:r>
        <w:rPr>
          <w:rFonts w:ascii="Times New Roman" w:eastAsia="Times New Roman" w:hAnsi="Times New Roman" w:cs="Times New Roman"/>
        </w:rPr>
        <w:t>1</w:t>
      </w:r>
      <w:r>
        <w:rPr>
          <w:rFonts w:ascii="Times New Roman" w:eastAsia="Times New Roman" w:hAnsi="Times New Roman" w:cs="Times New Roman"/>
        </w:rPr>
        <w:t xml:space="preserve"> Ханты-Мансийского судебного района дело об административном правонарушении </w:t>
      </w:r>
      <w:r>
        <w:rPr>
          <w:rFonts w:ascii="Times New Roman" w:eastAsia="Times New Roman" w:hAnsi="Times New Roman" w:cs="Times New Roman"/>
          <w:b/>
          <w:bCs/>
        </w:rPr>
        <w:t>№5</w:t>
      </w:r>
      <w:r>
        <w:rPr>
          <w:rFonts w:ascii="Times New Roman" w:eastAsia="Times New Roman" w:hAnsi="Times New Roman" w:cs="Times New Roman"/>
          <w:b/>
          <w:bCs/>
        </w:rPr>
        <w:t>-</w:t>
      </w:r>
      <w:r>
        <w:rPr>
          <w:rFonts w:ascii="Times New Roman" w:eastAsia="Times New Roman" w:hAnsi="Times New Roman" w:cs="Times New Roman"/>
          <w:b/>
          <w:bCs/>
        </w:rPr>
        <w:t>66</w:t>
      </w:r>
      <w:r>
        <w:rPr>
          <w:rFonts w:ascii="Times New Roman" w:eastAsia="Times New Roman" w:hAnsi="Times New Roman" w:cs="Times New Roman"/>
          <w:b/>
          <w:bCs/>
        </w:rPr>
        <w:t>-</w:t>
      </w:r>
      <w:r>
        <w:rPr>
          <w:rFonts w:ascii="Times New Roman" w:eastAsia="Times New Roman" w:hAnsi="Times New Roman" w:cs="Times New Roman"/>
          <w:b/>
          <w:bCs/>
        </w:rPr>
        <w:t>280</w:t>
      </w:r>
      <w:r>
        <w:rPr>
          <w:rFonts w:ascii="Times New Roman" w:eastAsia="Times New Roman" w:hAnsi="Times New Roman" w:cs="Times New Roman"/>
          <w:b/>
          <w:bCs/>
        </w:rPr>
        <w:t>1</w:t>
      </w:r>
      <w:r>
        <w:rPr>
          <w:rFonts w:ascii="Times New Roman" w:eastAsia="Times New Roman" w:hAnsi="Times New Roman" w:cs="Times New Roman"/>
          <w:b/>
          <w:bCs/>
        </w:rPr>
        <w:t>/202</w:t>
      </w:r>
      <w:r>
        <w:rPr>
          <w:rFonts w:ascii="Times New Roman" w:eastAsia="Times New Roman" w:hAnsi="Times New Roman" w:cs="Times New Roman"/>
          <w:b/>
          <w:bCs/>
        </w:rPr>
        <w:t>4</w:t>
      </w:r>
      <w:r>
        <w:rPr>
          <w:rFonts w:ascii="Times New Roman" w:eastAsia="Times New Roman" w:hAnsi="Times New Roman" w:cs="Times New Roman"/>
        </w:rPr>
        <w:t xml:space="preserve">, возбужденное по ч.2 ст.12.7 КоАП РФ в отношении </w:t>
      </w:r>
      <w:r>
        <w:rPr>
          <w:rFonts w:ascii="Times New Roman" w:eastAsia="Times New Roman" w:hAnsi="Times New Roman" w:cs="Times New Roman"/>
          <w:b/>
          <w:bCs/>
          <w:sz w:val="23"/>
          <w:szCs w:val="23"/>
        </w:rPr>
        <w:t>Фаттоева</w:t>
      </w:r>
      <w:r>
        <w:rPr>
          <w:rFonts w:ascii="Times New Roman" w:eastAsia="Times New Roman" w:hAnsi="Times New Roman" w:cs="Times New Roman"/>
          <w:b/>
          <w:bCs/>
          <w:sz w:val="23"/>
          <w:szCs w:val="23"/>
        </w:rPr>
        <w:t xml:space="preserve"> Алишера </w:t>
      </w:r>
      <w:r>
        <w:rPr>
          <w:rFonts w:ascii="Times New Roman" w:eastAsia="Times New Roman" w:hAnsi="Times New Roman" w:cs="Times New Roman"/>
          <w:b/>
          <w:bCs/>
          <w:sz w:val="23"/>
          <w:szCs w:val="23"/>
        </w:rPr>
        <w:t>Шавкатовича</w:t>
      </w:r>
      <w:r>
        <w:rPr>
          <w:rFonts w:ascii="Times New Roman" w:eastAsia="Times New Roman" w:hAnsi="Times New Roman" w:cs="Times New Roman"/>
          <w:sz w:val="23"/>
          <w:szCs w:val="23"/>
        </w:rPr>
        <w:t xml:space="preserve">, </w:t>
      </w:r>
      <w:r>
        <w:rPr>
          <w:rStyle w:val="cat-UserDefinedgrp-30rplc-7"/>
          <w:rFonts w:ascii="Times New Roman" w:eastAsia="Times New Roman" w:hAnsi="Times New Roman" w:cs="Times New Roman"/>
          <w:sz w:val="23"/>
          <w:szCs w:val="23"/>
        </w:rPr>
        <w:t>...</w:t>
      </w:r>
      <w:r>
        <w:rPr>
          <w:rFonts w:ascii="Times New Roman" w:eastAsia="Times New Roman" w:hAnsi="Times New Roman" w:cs="Times New Roman"/>
        </w:rPr>
        <w:t xml:space="preserve"> </w:t>
      </w:r>
    </w:p>
    <w:p>
      <w:pPr>
        <w:spacing w:before="0" w:after="0"/>
        <w:ind w:firstLine="720"/>
        <w:jc w:val="both"/>
        <w:rPr>
          <w:sz w:val="20"/>
          <w:szCs w:val="20"/>
        </w:rPr>
      </w:pPr>
      <w:r>
        <w:rPr>
          <w:rFonts w:ascii="Times New Roman" w:eastAsia="Times New Roman" w:hAnsi="Times New Roman" w:cs="Times New Roman"/>
          <w:sz w:val="20"/>
          <w:szCs w:val="20"/>
        </w:rPr>
        <w:t> </w:t>
      </w:r>
    </w:p>
    <w:p>
      <w:pPr>
        <w:spacing w:before="0" w:after="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jc w:val="center"/>
        <w:rPr>
          <w:sz w:val="20"/>
          <w:szCs w:val="20"/>
        </w:rPr>
      </w:pPr>
    </w:p>
    <w:p>
      <w:pPr>
        <w:spacing w:before="0" w:after="0"/>
        <w:ind w:firstLine="567"/>
        <w:jc w:val="both"/>
        <w:rPr>
          <w:sz w:val="26"/>
          <w:szCs w:val="26"/>
        </w:rPr>
      </w:pPr>
      <w:r>
        <w:rPr>
          <w:rFonts w:ascii="Times New Roman" w:eastAsia="Times New Roman" w:hAnsi="Times New Roman" w:cs="Times New Roman"/>
        </w:rPr>
        <w:t>Фаттоев</w:t>
      </w:r>
      <w:r>
        <w:rPr>
          <w:rFonts w:ascii="Times New Roman" w:eastAsia="Times New Roman" w:hAnsi="Times New Roman" w:cs="Times New Roman"/>
        </w:rPr>
        <w:t xml:space="preserve"> А.Ш</w:t>
      </w:r>
      <w:r>
        <w:rPr>
          <w:rFonts w:ascii="Times New Roman" w:eastAsia="Times New Roman" w:hAnsi="Times New Roman" w:cs="Times New Roman"/>
        </w:rPr>
        <w:t xml:space="preserve">., </w:t>
      </w:r>
      <w:r>
        <w:rPr>
          <w:rFonts w:ascii="Times New Roman" w:eastAsia="Times New Roman" w:hAnsi="Times New Roman" w:cs="Times New Roman"/>
        </w:rPr>
        <w:t xml:space="preserve">будучи лишенным права управления транспортными средствами на основании </w:t>
      </w:r>
      <w:r>
        <w:rPr>
          <w:rFonts w:ascii="Times New Roman" w:eastAsia="Times New Roman" w:hAnsi="Times New Roman" w:cs="Times New Roman"/>
        </w:rPr>
        <w:t xml:space="preserve">постановления о назначении административного наказания 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1</w:t>
      </w:r>
      <w:r>
        <w:rPr>
          <w:rFonts w:ascii="Times New Roman" w:eastAsia="Times New Roman" w:hAnsi="Times New Roman" w:cs="Times New Roman"/>
        </w:rPr>
        <w:t xml:space="preserve"> Ханты-Мансийского судебного района ХМАО-Югры </w:t>
      </w:r>
      <w:r>
        <w:rPr>
          <w:rFonts w:ascii="Times New Roman" w:eastAsia="Times New Roman" w:hAnsi="Times New Roman" w:cs="Times New Roman"/>
        </w:rPr>
        <w:t xml:space="preserve">от </w:t>
      </w:r>
      <w:r>
        <w:rPr>
          <w:rFonts w:ascii="Times New Roman" w:eastAsia="Times New Roman" w:hAnsi="Times New Roman" w:cs="Times New Roman"/>
        </w:rPr>
        <w:t>12.04.2023</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вступило в законную силу </w:t>
      </w:r>
      <w:r>
        <w:rPr>
          <w:rFonts w:ascii="Times New Roman" w:eastAsia="Times New Roman" w:hAnsi="Times New Roman" w:cs="Times New Roman"/>
        </w:rPr>
        <w:t>13.05.2023</w:t>
      </w:r>
      <w:r>
        <w:rPr>
          <w:rFonts w:ascii="Times New Roman" w:eastAsia="Times New Roman" w:hAnsi="Times New Roman" w:cs="Times New Roman"/>
        </w:rPr>
        <w:t xml:space="preserve"> и до настоящего времени не исполнено)</w:t>
      </w:r>
      <w:r>
        <w:rPr>
          <w:rFonts w:ascii="Times New Roman" w:eastAsia="Times New Roman" w:hAnsi="Times New Roman" w:cs="Times New Roman"/>
        </w:rPr>
        <w:t>,</w:t>
      </w:r>
      <w:r>
        <w:rPr>
          <w:rFonts w:ascii="Times New Roman" w:eastAsia="Times New Roman" w:hAnsi="Times New Roman" w:cs="Times New Roman"/>
          <w:sz w:val="26"/>
          <w:szCs w:val="26"/>
        </w:rPr>
        <w:t xml:space="preserve"> </w:t>
      </w:r>
      <w:r>
        <w:rPr>
          <w:rFonts w:ascii="Times New Roman" w:eastAsia="Times New Roman" w:hAnsi="Times New Roman" w:cs="Times New Roman"/>
        </w:rPr>
        <w:t>14.11</w:t>
      </w:r>
      <w:r>
        <w:rPr>
          <w:rFonts w:ascii="Times New Roman" w:eastAsia="Times New Roman" w:hAnsi="Times New Roman" w:cs="Times New Roman"/>
        </w:rPr>
        <w:t>.2023</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09</w:t>
      </w:r>
      <w:r>
        <w:rPr>
          <w:rFonts w:ascii="Times New Roman" w:eastAsia="Times New Roman" w:hAnsi="Times New Roman" w:cs="Times New Roman"/>
        </w:rPr>
        <w:t xml:space="preserve"> час.</w:t>
      </w:r>
      <w:r>
        <w:rPr>
          <w:rFonts w:ascii="Times New Roman" w:eastAsia="Times New Roman" w:hAnsi="Times New Roman" w:cs="Times New Roman"/>
        </w:rPr>
        <w:t xml:space="preserve"> </w:t>
      </w:r>
      <w:r>
        <w:rPr>
          <w:rFonts w:ascii="Times New Roman" w:eastAsia="Times New Roman" w:hAnsi="Times New Roman" w:cs="Times New Roman"/>
        </w:rPr>
        <w:t>51</w:t>
      </w:r>
      <w:r>
        <w:rPr>
          <w:rFonts w:ascii="Times New Roman" w:eastAsia="Times New Roman" w:hAnsi="Times New Roman" w:cs="Times New Roman"/>
        </w:rPr>
        <w:t xml:space="preserve"> мин. </w:t>
      </w:r>
      <w:r>
        <w:rPr>
          <w:rFonts w:ascii="Times New Roman" w:eastAsia="Times New Roman" w:hAnsi="Times New Roman" w:cs="Times New Roman"/>
        </w:rPr>
        <w:t xml:space="preserve">на </w:t>
      </w:r>
      <w:r>
        <w:rPr>
          <w:rFonts w:ascii="Times New Roman" w:eastAsia="Times New Roman" w:hAnsi="Times New Roman" w:cs="Times New Roman"/>
        </w:rPr>
        <w:t>ул.</w:t>
      </w:r>
      <w:r>
        <w:rPr>
          <w:rFonts w:ascii="Times New Roman" w:eastAsia="Times New Roman" w:hAnsi="Times New Roman" w:cs="Times New Roman"/>
        </w:rPr>
        <w:t>Энгельса</w:t>
      </w:r>
      <w:r>
        <w:rPr>
          <w:rFonts w:ascii="Times New Roman" w:eastAsia="Times New Roman" w:hAnsi="Times New Roman" w:cs="Times New Roman"/>
        </w:rPr>
        <w:t xml:space="preserve"> в районе дома </w:t>
      </w:r>
      <w:r>
        <w:rPr>
          <w:rFonts w:ascii="Times New Roman" w:eastAsia="Times New Roman" w:hAnsi="Times New Roman" w:cs="Times New Roman"/>
        </w:rPr>
        <w:t>25</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управлял транспортным средством – </w:t>
      </w:r>
      <w:r>
        <w:rPr>
          <w:rStyle w:val="cat-UserDefinedgrp-31rplc-17"/>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/н </w:t>
      </w:r>
      <w:r>
        <w:rPr>
          <w:rStyle w:val="cat-UserDefinedgrp-32rplc-20"/>
          <w:rFonts w:ascii="Times New Roman" w:eastAsia="Times New Roman" w:hAnsi="Times New Roman" w:cs="Times New Roman"/>
        </w:rPr>
        <w:t>...</w:t>
      </w:r>
      <w:r>
        <w:rPr>
          <w:rFonts w:ascii="Times New Roman" w:eastAsia="Times New Roman" w:hAnsi="Times New Roman" w:cs="Times New Roman"/>
        </w:rPr>
        <w:t xml:space="preserve"> 186</w:t>
      </w:r>
      <w:r>
        <w:rPr>
          <w:rFonts w:ascii="Times New Roman" w:eastAsia="Times New Roman" w:hAnsi="Times New Roman" w:cs="Times New Roman"/>
        </w:rPr>
        <w:t>,</w:t>
      </w:r>
      <w:r>
        <w:rPr>
          <w:rFonts w:ascii="Times New Roman" w:eastAsia="Times New Roman" w:hAnsi="Times New Roman" w:cs="Times New Roman"/>
        </w:rPr>
        <w:t xml:space="preserve"> чем нарушил п.2.1.</w:t>
      </w:r>
      <w:r>
        <w:rPr>
          <w:rFonts w:ascii="Times New Roman" w:eastAsia="Times New Roman" w:hAnsi="Times New Roman" w:cs="Times New Roman"/>
        </w:rPr>
        <w:t>1 ПДД РФ.</w:t>
      </w:r>
    </w:p>
    <w:p>
      <w:pPr>
        <w:spacing w:before="0" w:after="0"/>
        <w:ind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Фаттоев</w:t>
      </w:r>
      <w:r>
        <w:rPr>
          <w:rFonts w:ascii="Times New Roman" w:eastAsia="Times New Roman" w:hAnsi="Times New Roman" w:cs="Times New Roman"/>
        </w:rPr>
        <w:t xml:space="preserve"> А.Ш</w:t>
      </w:r>
      <w:r>
        <w:rPr>
          <w:rFonts w:ascii="Times New Roman" w:eastAsia="Times New Roman" w:hAnsi="Times New Roman" w:cs="Times New Roman"/>
        </w:rPr>
        <w:t xml:space="preserve">. не явился, о месте и времени рассмотрения дела был надлежаще уведомлен, ходатайство об отложении рассмотрении дела </w:t>
      </w:r>
      <w:r>
        <w:rPr>
          <w:rFonts w:ascii="Times New Roman" w:eastAsia="Times New Roman" w:hAnsi="Times New Roman" w:cs="Times New Roman"/>
        </w:rPr>
        <w:t>не</w:t>
      </w:r>
      <w:r>
        <w:rPr>
          <w:rFonts w:ascii="Times New Roman" w:eastAsia="Times New Roman" w:hAnsi="Times New Roman" w:cs="Times New Roman"/>
        </w:rPr>
        <w:t xml:space="preserve">  </w:t>
      </w:r>
      <w:r>
        <w:rPr>
          <w:rFonts w:ascii="Times New Roman" w:eastAsia="Times New Roman" w:hAnsi="Times New Roman" w:cs="Times New Roman"/>
        </w:rPr>
        <w:t>поступило</w:t>
      </w:r>
      <w:r>
        <w:rPr>
          <w:rFonts w:ascii="Times New Roman" w:eastAsia="Times New Roman" w:hAnsi="Times New Roman" w:cs="Times New Roman"/>
        </w:rPr>
        <w:t xml:space="preserve">. Уважительная причина </w:t>
      </w:r>
      <w:r>
        <w:rPr>
          <w:rFonts w:ascii="Times New Roman" w:eastAsia="Times New Roman" w:hAnsi="Times New Roman" w:cs="Times New Roman"/>
        </w:rPr>
        <w:t>не явки</w:t>
      </w:r>
      <w:r>
        <w:rPr>
          <w:rFonts w:ascii="Times New Roman" w:eastAsia="Times New Roman" w:hAnsi="Times New Roman" w:cs="Times New Roman"/>
        </w:rPr>
        <w:t xml:space="preserve"> судом не установлена.</w:t>
      </w:r>
    </w:p>
    <w:p>
      <w:pPr>
        <w:spacing w:before="0" w:after="0"/>
        <w:ind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Защитник </w:t>
      </w:r>
      <w:r>
        <w:rPr>
          <w:rFonts w:ascii="Times New Roman" w:eastAsia="Times New Roman" w:hAnsi="Times New Roman" w:cs="Times New Roman"/>
        </w:rPr>
        <w:t>Фаттоева</w:t>
      </w:r>
      <w:r>
        <w:rPr>
          <w:rFonts w:ascii="Times New Roman" w:eastAsia="Times New Roman" w:hAnsi="Times New Roman" w:cs="Times New Roman"/>
        </w:rPr>
        <w:t xml:space="preserve"> А.Ш. в судебное заседание </w:t>
      </w:r>
      <w:r>
        <w:rPr>
          <w:rFonts w:ascii="Times New Roman" w:eastAsia="Times New Roman" w:hAnsi="Times New Roman" w:cs="Times New Roman"/>
        </w:rPr>
        <w:t>также не явился</w:t>
      </w:r>
      <w:r>
        <w:rPr>
          <w:rFonts w:ascii="Times New Roman" w:eastAsia="Times New Roman" w:hAnsi="Times New Roman" w:cs="Times New Roman"/>
        </w:rPr>
        <w:t xml:space="preserve"> будучи извещенным надлежащим образом, об уважительных причинах неявки не сообщил и не просил об отложении судебного заседания. </w:t>
      </w:r>
    </w:p>
    <w:p>
      <w:pPr>
        <w:spacing w:before="0" w:after="0"/>
        <w:ind w:firstLine="708"/>
        <w:jc w:val="both"/>
      </w:pPr>
      <w:r>
        <w:rPr>
          <w:rFonts w:ascii="Times New Roman" w:eastAsia="Times New Roman" w:hAnsi="Times New Roman" w:cs="Times New Roman"/>
        </w:rPr>
        <w:t>И</w:t>
      </w:r>
      <w:r>
        <w:rPr>
          <w:rFonts w:ascii="Times New Roman" w:eastAsia="Times New Roman" w:hAnsi="Times New Roman" w:cs="Times New Roman"/>
        </w:rPr>
        <w:t>зучив письменные материалы дела, мировой судья пришел к следующему.</w:t>
      </w:r>
    </w:p>
    <w:p>
      <w:pPr>
        <w:spacing w:before="0" w:after="0"/>
        <w:ind w:firstLine="708"/>
        <w:jc w:val="both"/>
      </w:pPr>
      <w:r>
        <w:rPr>
          <w:rFonts w:ascii="Times New Roman" w:eastAsia="Times New Roman" w:hAnsi="Times New Roman" w:cs="Times New Roman"/>
        </w:rPr>
        <w:t xml:space="preserve">Вина </w:t>
      </w:r>
      <w:r>
        <w:rPr>
          <w:rFonts w:ascii="Times New Roman" w:eastAsia="Times New Roman" w:hAnsi="Times New Roman" w:cs="Times New Roman"/>
        </w:rPr>
        <w:t>Фаттоев</w:t>
      </w:r>
      <w:r>
        <w:rPr>
          <w:rFonts w:ascii="Times New Roman" w:eastAsia="Times New Roman" w:hAnsi="Times New Roman" w:cs="Times New Roman"/>
        </w:rPr>
        <w:t>а</w:t>
      </w:r>
      <w:r>
        <w:rPr>
          <w:rFonts w:ascii="Times New Roman" w:eastAsia="Times New Roman" w:hAnsi="Times New Roman" w:cs="Times New Roman"/>
        </w:rPr>
        <w:t xml:space="preserve"> А.Ш</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в совершении вышеуказанных действий подтверждается исследованными судом:</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протоколом об административном правонарушении серии </w:t>
      </w:r>
      <w:r>
        <w:rPr>
          <w:rFonts w:ascii="Times New Roman" w:eastAsia="Times New Roman" w:hAnsi="Times New Roman" w:cs="Times New Roman"/>
        </w:rPr>
        <w:t>86 ХМ</w:t>
      </w:r>
      <w:r>
        <w:rPr>
          <w:rFonts w:ascii="Times New Roman" w:eastAsia="Times New Roman" w:hAnsi="Times New Roman" w:cs="Times New Roman"/>
        </w:rPr>
        <w:t xml:space="preserve"> №</w:t>
      </w:r>
      <w:r>
        <w:rPr>
          <w:rFonts w:ascii="Times New Roman" w:eastAsia="Times New Roman" w:hAnsi="Times New Roman" w:cs="Times New Roman"/>
        </w:rPr>
        <w:t>529869</w:t>
      </w:r>
      <w:r>
        <w:rPr>
          <w:rFonts w:ascii="Times New Roman" w:eastAsia="Times New Roman" w:hAnsi="Times New Roman" w:cs="Times New Roman"/>
        </w:rPr>
        <w:t xml:space="preserve"> от </w:t>
      </w:r>
      <w:r>
        <w:rPr>
          <w:rFonts w:ascii="Times New Roman" w:eastAsia="Times New Roman" w:hAnsi="Times New Roman" w:cs="Times New Roman"/>
        </w:rPr>
        <w:t>14.11</w:t>
      </w:r>
      <w:r>
        <w:rPr>
          <w:rFonts w:ascii="Times New Roman" w:eastAsia="Times New Roman" w:hAnsi="Times New Roman" w:cs="Times New Roman"/>
        </w:rPr>
        <w:t>.202</w:t>
      </w:r>
      <w:r>
        <w:rPr>
          <w:rFonts w:ascii="Times New Roman" w:eastAsia="Times New Roman" w:hAnsi="Times New Roman" w:cs="Times New Roman"/>
        </w:rPr>
        <w:t>3</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протокол</w:t>
      </w:r>
      <w:r>
        <w:rPr>
          <w:rFonts w:ascii="Times New Roman" w:eastAsia="Times New Roman" w:hAnsi="Times New Roman" w:cs="Times New Roman"/>
        </w:rPr>
        <w:t>ом</w:t>
      </w:r>
      <w:r>
        <w:rPr>
          <w:rFonts w:ascii="Times New Roman" w:eastAsia="Times New Roman" w:hAnsi="Times New Roman" w:cs="Times New Roman"/>
        </w:rPr>
        <w:t xml:space="preserve"> об отстранении от управления транспортным средством от </w:t>
      </w:r>
      <w:r>
        <w:rPr>
          <w:rFonts w:ascii="Times New Roman" w:eastAsia="Times New Roman" w:hAnsi="Times New Roman" w:cs="Times New Roman"/>
        </w:rPr>
        <w:t>14.11</w:t>
      </w:r>
      <w:r>
        <w:rPr>
          <w:rFonts w:ascii="Times New Roman" w:eastAsia="Times New Roman" w:hAnsi="Times New Roman" w:cs="Times New Roman"/>
        </w:rPr>
        <w:t>.202</w:t>
      </w:r>
      <w:r>
        <w:rPr>
          <w:rFonts w:ascii="Times New Roman" w:eastAsia="Times New Roman" w:hAnsi="Times New Roman" w:cs="Times New Roman"/>
        </w:rPr>
        <w:t>3</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протокол</w:t>
      </w:r>
      <w:r>
        <w:rPr>
          <w:rFonts w:ascii="Times New Roman" w:eastAsia="Times New Roman" w:hAnsi="Times New Roman" w:cs="Times New Roman"/>
        </w:rPr>
        <w:t>ом</w:t>
      </w:r>
      <w:r>
        <w:rPr>
          <w:rFonts w:ascii="Times New Roman" w:eastAsia="Times New Roman" w:hAnsi="Times New Roman" w:cs="Times New Roman"/>
        </w:rPr>
        <w:t xml:space="preserve"> </w:t>
      </w:r>
      <w:r>
        <w:rPr>
          <w:rFonts w:ascii="Times New Roman" w:eastAsia="Times New Roman" w:hAnsi="Times New Roman" w:cs="Times New Roman"/>
        </w:rPr>
        <w:t>задержания транспортного средства</w:t>
      </w:r>
      <w:r>
        <w:rPr>
          <w:rFonts w:ascii="Times New Roman" w:eastAsia="Times New Roman" w:hAnsi="Times New Roman" w:cs="Times New Roman"/>
        </w:rPr>
        <w:t xml:space="preserve"> от </w:t>
      </w:r>
      <w:r>
        <w:rPr>
          <w:rFonts w:ascii="Times New Roman" w:eastAsia="Times New Roman" w:hAnsi="Times New Roman" w:cs="Times New Roman"/>
        </w:rPr>
        <w:t>14.11</w:t>
      </w:r>
      <w:r>
        <w:rPr>
          <w:rFonts w:ascii="Times New Roman" w:eastAsia="Times New Roman" w:hAnsi="Times New Roman" w:cs="Times New Roman"/>
        </w:rPr>
        <w:t>.202</w:t>
      </w:r>
      <w:r>
        <w:rPr>
          <w:rFonts w:ascii="Times New Roman" w:eastAsia="Times New Roman" w:hAnsi="Times New Roman" w:cs="Times New Roman"/>
        </w:rPr>
        <w:t>3</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рапорт</w:t>
      </w:r>
      <w:r>
        <w:rPr>
          <w:rFonts w:ascii="Times New Roman" w:eastAsia="Times New Roman" w:hAnsi="Times New Roman" w:cs="Times New Roman"/>
        </w:rPr>
        <w:t>ом</w:t>
      </w:r>
      <w:r>
        <w:rPr>
          <w:rFonts w:ascii="Times New Roman" w:eastAsia="Times New Roman" w:hAnsi="Times New Roman" w:cs="Times New Roman"/>
        </w:rPr>
        <w:t xml:space="preserve"> </w:t>
      </w:r>
      <w:r>
        <w:rPr>
          <w:rFonts w:ascii="Times New Roman" w:eastAsia="Times New Roman" w:hAnsi="Times New Roman" w:cs="Times New Roman"/>
        </w:rPr>
        <w:t>сотрудник</w:t>
      </w:r>
      <w:r>
        <w:rPr>
          <w:rFonts w:ascii="Times New Roman" w:eastAsia="Times New Roman" w:hAnsi="Times New Roman" w:cs="Times New Roman"/>
        </w:rPr>
        <w:t>а</w:t>
      </w:r>
      <w:r>
        <w:rPr>
          <w:rFonts w:ascii="Times New Roman" w:eastAsia="Times New Roman" w:hAnsi="Times New Roman" w:cs="Times New Roman"/>
        </w:rPr>
        <w:t xml:space="preserve"> </w:t>
      </w:r>
      <w:r>
        <w:rPr>
          <w:rFonts w:ascii="Times New Roman" w:eastAsia="Times New Roman" w:hAnsi="Times New Roman" w:cs="Times New Roman"/>
        </w:rPr>
        <w:t>ОБДПС ГИБДД УМВД России по ХМАО-Югре</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сведениями из базы данных Госавтоинспекции «ФИС ГИБДД-М</w:t>
      </w:r>
      <w:r>
        <w:rPr>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-копией </w:t>
      </w:r>
      <w:r>
        <w:rPr>
          <w:rFonts w:ascii="Times New Roman" w:eastAsia="Times New Roman" w:hAnsi="Times New Roman" w:cs="Times New Roman"/>
        </w:rPr>
        <w:t xml:space="preserve">постановления о назначении административного наказания </w:t>
      </w:r>
      <w:r>
        <w:rPr>
          <w:rFonts w:ascii="Times New Roman" w:eastAsia="Times New Roman" w:hAnsi="Times New Roman" w:cs="Times New Roman"/>
        </w:rPr>
        <w:t>мирового судьи судебн</w:t>
      </w:r>
      <w:r>
        <w:rPr>
          <w:rFonts w:ascii="Times New Roman" w:eastAsia="Times New Roman" w:hAnsi="Times New Roman" w:cs="Times New Roman"/>
        </w:rPr>
        <w:t>ого участка №5</w:t>
      </w:r>
      <w:r>
        <w:rPr>
          <w:rFonts w:ascii="Times New Roman" w:eastAsia="Times New Roman" w:hAnsi="Times New Roman" w:cs="Times New Roman"/>
        </w:rPr>
        <w:t xml:space="preserve"> Ханты-Мансийского судебного района ХМАО-Югры от </w:t>
      </w:r>
      <w:r>
        <w:rPr>
          <w:rFonts w:ascii="Times New Roman" w:eastAsia="Times New Roman" w:hAnsi="Times New Roman" w:cs="Times New Roman"/>
        </w:rPr>
        <w:t>12.04.2023</w:t>
      </w:r>
      <w:r>
        <w:rPr>
          <w:rFonts w:ascii="Times New Roman" w:eastAsia="Times New Roman" w:hAnsi="Times New Roman" w:cs="Times New Roman"/>
        </w:rPr>
        <w:t xml:space="preserve"> (вступило в законную силу </w:t>
      </w:r>
      <w:r>
        <w:rPr>
          <w:rFonts w:ascii="Times New Roman" w:eastAsia="Times New Roman" w:hAnsi="Times New Roman" w:cs="Times New Roman"/>
        </w:rPr>
        <w:t>13.05.2023</w:t>
      </w:r>
      <w:r>
        <w:rPr>
          <w:rFonts w:ascii="Times New Roman" w:eastAsia="Times New Roman" w:hAnsi="Times New Roman" w:cs="Times New Roman"/>
        </w:rPr>
        <w:t xml:space="preserve"> г.</w:t>
      </w:r>
      <w:r>
        <w:rPr>
          <w:rFonts w:ascii="Times New Roman" w:eastAsia="Times New Roman" w:hAnsi="Times New Roman" w:cs="Times New Roman"/>
        </w:rPr>
        <w:t>)</w:t>
      </w:r>
      <w:r>
        <w:rPr>
          <w:rFonts w:ascii="Times New Roman" w:eastAsia="Times New Roman" w:hAnsi="Times New Roman" w:cs="Times New Roman"/>
        </w:rPr>
        <w:t xml:space="preserve">, которым </w:t>
      </w:r>
      <w:r>
        <w:rPr>
          <w:rFonts w:ascii="Times New Roman" w:eastAsia="Times New Roman" w:hAnsi="Times New Roman" w:cs="Times New Roman"/>
        </w:rPr>
        <w:t>Фаттоеву</w:t>
      </w:r>
      <w:r>
        <w:rPr>
          <w:rFonts w:ascii="Times New Roman" w:eastAsia="Times New Roman" w:hAnsi="Times New Roman" w:cs="Times New Roman"/>
        </w:rPr>
        <w:t xml:space="preserve"> А.Ш. назначено наказание в виде лишения права управления транспортными средствами сроком на один год,</w:t>
      </w:r>
    </w:p>
    <w:p>
      <w:pPr>
        <w:spacing w:before="0" w:after="0"/>
        <w:ind w:firstLine="708"/>
        <w:jc w:val="both"/>
      </w:pPr>
      <w:r>
        <w:rPr>
          <w:rFonts w:ascii="Times New Roman" w:eastAsia="Times New Roman" w:hAnsi="Times New Roman" w:cs="Times New Roman"/>
        </w:rPr>
        <w:t>-карточкой операции с в/у;</w:t>
      </w:r>
    </w:p>
    <w:p>
      <w:pPr>
        <w:spacing w:before="0" w:after="0"/>
        <w:ind w:firstLine="708"/>
        <w:jc w:val="both"/>
      </w:pPr>
      <w:r>
        <w:rPr>
          <w:rFonts w:ascii="Times New Roman" w:eastAsia="Times New Roman" w:hAnsi="Times New Roman" w:cs="Times New Roman"/>
        </w:rPr>
        <w:t>-карточкой учета транспортного средства;</w:t>
      </w:r>
    </w:p>
    <w:p>
      <w:pPr>
        <w:spacing w:before="0" w:after="0"/>
        <w:ind w:firstLine="708"/>
        <w:jc w:val="both"/>
      </w:pPr>
      <w:r>
        <w:rPr>
          <w:rFonts w:ascii="Times New Roman" w:eastAsia="Times New Roman" w:hAnsi="Times New Roman" w:cs="Times New Roman"/>
        </w:rPr>
        <w:t xml:space="preserve">-реестром нарушений </w:t>
      </w:r>
      <w:r>
        <w:rPr>
          <w:rFonts w:ascii="Times New Roman" w:eastAsia="Times New Roman" w:hAnsi="Times New Roman" w:cs="Times New Roman"/>
        </w:rPr>
        <w:t>Фаттоев</w:t>
      </w:r>
      <w:r>
        <w:rPr>
          <w:rFonts w:ascii="Times New Roman" w:eastAsia="Times New Roman" w:hAnsi="Times New Roman" w:cs="Times New Roman"/>
        </w:rPr>
        <w:t>а</w:t>
      </w:r>
      <w:r>
        <w:rPr>
          <w:rFonts w:ascii="Times New Roman" w:eastAsia="Times New Roman" w:hAnsi="Times New Roman" w:cs="Times New Roman"/>
        </w:rPr>
        <w:t xml:space="preserve"> А.Ш</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копией сопроводительного письма от 14.04.2023г.,</w:t>
      </w:r>
    </w:p>
    <w:p>
      <w:pPr>
        <w:spacing w:before="0" w:after="0"/>
        <w:ind w:firstLine="708"/>
        <w:jc w:val="both"/>
      </w:pPr>
      <w:r>
        <w:rPr>
          <w:rFonts w:ascii="Times New Roman" w:eastAsia="Times New Roman" w:hAnsi="Times New Roman" w:cs="Times New Roman"/>
        </w:rPr>
        <w:t>- копией конверта,</w:t>
      </w:r>
    </w:p>
    <w:p>
      <w:pPr>
        <w:spacing w:before="0" w:after="0"/>
        <w:ind w:firstLine="708"/>
        <w:jc w:val="both"/>
      </w:pPr>
      <w:r>
        <w:rPr>
          <w:rFonts w:ascii="Times New Roman" w:eastAsia="Times New Roman" w:hAnsi="Times New Roman" w:cs="Times New Roman"/>
        </w:rPr>
        <w:t>- отчетом об отслеживании почтовых отправлений,</w:t>
      </w:r>
    </w:p>
    <w:p>
      <w:pPr>
        <w:spacing w:before="0" w:after="0"/>
        <w:ind w:firstLine="708"/>
        <w:jc w:val="both"/>
      </w:pPr>
      <w:r>
        <w:rPr>
          <w:rFonts w:ascii="Times New Roman" w:eastAsia="Times New Roman" w:hAnsi="Times New Roman" w:cs="Times New Roman"/>
        </w:rPr>
        <w:t xml:space="preserve">- телефонограммой, согласно которой </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видеозаписью</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Доводы </w:t>
      </w:r>
      <w:r>
        <w:rPr>
          <w:rFonts w:ascii="Times New Roman" w:eastAsia="Times New Roman" w:hAnsi="Times New Roman" w:cs="Times New Roman"/>
        </w:rPr>
        <w:t>Фаттоева</w:t>
      </w:r>
      <w:r>
        <w:rPr>
          <w:rFonts w:ascii="Times New Roman" w:eastAsia="Times New Roman" w:hAnsi="Times New Roman" w:cs="Times New Roman"/>
        </w:rPr>
        <w:t xml:space="preserve"> А.Ш.</w:t>
      </w:r>
      <w:r>
        <w:rPr>
          <w:rFonts w:ascii="Times New Roman" w:eastAsia="Times New Roman" w:hAnsi="Times New Roman" w:cs="Times New Roman"/>
        </w:rPr>
        <w:t xml:space="preserve"> о том, что он не знал о лишении его права управления транспортными средствами не могут быть приняты во внимание, поскольку они опровергаются копией </w:t>
      </w:r>
      <w:r>
        <w:rPr>
          <w:rFonts w:ascii="Times New Roman" w:eastAsia="Times New Roman" w:hAnsi="Times New Roman" w:cs="Times New Roman"/>
        </w:rPr>
        <w:t>телефонограммы</w:t>
      </w:r>
      <w:r>
        <w:rPr>
          <w:rFonts w:ascii="Times New Roman" w:eastAsia="Times New Roman" w:hAnsi="Times New Roman" w:cs="Times New Roman"/>
        </w:rPr>
        <w:t xml:space="preserve"> </w:t>
      </w:r>
      <w:r>
        <w:rPr>
          <w:rFonts w:ascii="Times New Roman" w:eastAsia="Times New Roman" w:hAnsi="Times New Roman" w:cs="Times New Roman"/>
        </w:rPr>
        <w:t>от 29.03.2023</w:t>
      </w:r>
      <w:r>
        <w:rPr>
          <w:rFonts w:ascii="Times New Roman" w:eastAsia="Times New Roman" w:hAnsi="Times New Roman" w:cs="Times New Roman"/>
        </w:rPr>
        <w:t xml:space="preserve"> года</w:t>
      </w:r>
      <w:r>
        <w:rPr>
          <w:rFonts w:ascii="Times New Roman" w:eastAsia="Times New Roman" w:hAnsi="Times New Roman" w:cs="Times New Roman"/>
        </w:rPr>
        <w:t>,</w:t>
      </w:r>
      <w:r>
        <w:rPr>
          <w:rFonts w:ascii="Times New Roman" w:eastAsia="Times New Roman" w:hAnsi="Times New Roman" w:cs="Times New Roman"/>
        </w:rPr>
        <w:t xml:space="preserve"> из котор</w:t>
      </w:r>
      <w:r>
        <w:rPr>
          <w:rFonts w:ascii="Times New Roman" w:eastAsia="Times New Roman" w:hAnsi="Times New Roman" w:cs="Times New Roman"/>
        </w:rPr>
        <w:t>ой</w:t>
      </w:r>
      <w:r>
        <w:rPr>
          <w:rFonts w:ascii="Times New Roman" w:eastAsia="Times New Roman" w:hAnsi="Times New Roman" w:cs="Times New Roman"/>
        </w:rPr>
        <w:t xml:space="preserve"> следует, что о дате судебного заседания </w:t>
      </w:r>
      <w:r>
        <w:rPr>
          <w:rFonts w:ascii="Times New Roman" w:eastAsia="Times New Roman" w:hAnsi="Times New Roman" w:cs="Times New Roman"/>
        </w:rPr>
        <w:t>Фаттоев</w:t>
      </w:r>
      <w:r>
        <w:rPr>
          <w:rFonts w:ascii="Times New Roman" w:eastAsia="Times New Roman" w:hAnsi="Times New Roman" w:cs="Times New Roman"/>
        </w:rPr>
        <w:t xml:space="preserve"> А.Ш.</w:t>
      </w:r>
      <w:r>
        <w:rPr>
          <w:rFonts w:ascii="Times New Roman" w:eastAsia="Times New Roman" w:hAnsi="Times New Roman" w:cs="Times New Roman"/>
        </w:rPr>
        <w:t xml:space="preserve"> был уведомлен надлежащим образом, однако в судебное </w:t>
      </w:r>
      <w:r>
        <w:rPr>
          <w:rFonts w:ascii="Times New Roman" w:eastAsia="Times New Roman" w:hAnsi="Times New Roman" w:cs="Times New Roman"/>
        </w:rPr>
        <w:t>заседание</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явился. </w:t>
      </w:r>
    </w:p>
    <w:p>
      <w:pPr>
        <w:spacing w:before="0" w:after="0"/>
        <w:ind w:firstLine="708"/>
        <w:jc w:val="both"/>
      </w:pPr>
      <w:r>
        <w:rPr>
          <w:rFonts w:ascii="Times New Roman" w:eastAsia="Times New Roman" w:hAnsi="Times New Roman" w:cs="Times New Roman"/>
        </w:rPr>
        <w:t xml:space="preserve">Согласно п. 29.1 Постановления Пленума Верховного Суда РФ от 24 марта 2005 г. N 5 "О некоторых вопросах, возникающих у судов при применении Кодекса Российской Федерации об административных правонарушениях" постановление по делу </w:t>
      </w:r>
      <w:r>
        <w:rPr>
          <w:rFonts w:ascii="Times New Roman" w:eastAsia="Times New Roman" w:hAnsi="Times New Roman" w:cs="Times New Roman"/>
        </w:rPr>
        <w:t>об административном правонарушении</w:t>
      </w:r>
      <w:r>
        <w:rPr>
          <w:rFonts w:ascii="Times New Roman" w:eastAsia="Times New Roman" w:hAnsi="Times New Roman" w:cs="Times New Roman"/>
        </w:rPr>
        <w:t xml:space="preserve"> вступает в законную силу по истечении десяти суток (ст.30.3 и 31.1 КоАП РФ) со дня вручения или получения копии постановления, если оно не было обжаловано либо опротестовано. При этом копия постановления по делу об административном правонарушении должна быть вручена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либо выслана указанным лицам в течение трех дней со дня вынесения указанного постановления. В случае, если копия постановления по делу об административном правонарушении, направленная по месту жительства или месту нахождения лица, привлекаемого к административной ответственности, была возвращена судье с отметкой на почтовом извещении (отправлении) об отсутствии этого лица по указанному адресу либо о его уклонении от получения почтового отправления, а также по истечении срока хранения, то постановление вступает в законную силу по истечении десяти суток после даты поступления (возвращения) в суд копии данного постановления. </w:t>
      </w:r>
    </w:p>
    <w:p>
      <w:pPr>
        <w:spacing w:before="0" w:after="0"/>
        <w:ind w:firstLine="708"/>
        <w:jc w:val="both"/>
      </w:pPr>
      <w:r>
        <w:rPr>
          <w:rFonts w:ascii="Times New Roman" w:eastAsia="Times New Roman" w:hAnsi="Times New Roman" w:cs="Times New Roman"/>
        </w:rPr>
        <w:t xml:space="preserve">Копия постановления о назначении наказания </w:t>
      </w:r>
      <w:r>
        <w:rPr>
          <w:rFonts w:ascii="Times New Roman" w:eastAsia="Times New Roman" w:hAnsi="Times New Roman" w:cs="Times New Roman"/>
        </w:rPr>
        <w:t>Фаттоеву</w:t>
      </w:r>
      <w:r>
        <w:rPr>
          <w:rFonts w:ascii="Times New Roman" w:eastAsia="Times New Roman" w:hAnsi="Times New Roman" w:cs="Times New Roman"/>
        </w:rPr>
        <w:t xml:space="preserve"> А.Ш.</w:t>
      </w:r>
      <w:r>
        <w:rPr>
          <w:rFonts w:ascii="Times New Roman" w:eastAsia="Times New Roman" w:hAnsi="Times New Roman" w:cs="Times New Roman"/>
        </w:rPr>
        <w:t xml:space="preserve"> от </w:t>
      </w:r>
      <w:r>
        <w:rPr>
          <w:rFonts w:ascii="Times New Roman" w:eastAsia="Times New Roman" w:hAnsi="Times New Roman" w:cs="Times New Roman"/>
        </w:rPr>
        <w:t>12.04.2023г.</w:t>
      </w:r>
      <w:r>
        <w:rPr>
          <w:rFonts w:ascii="Times New Roman" w:eastAsia="Times New Roman" w:hAnsi="Times New Roman" w:cs="Times New Roman"/>
        </w:rPr>
        <w:t xml:space="preserve"> направлялась по месту его жительства заказным письмом, которое он получать не стал, и оно было возвращено в канцелярию судебных участков по истечению срока хранения. Данное постановление вступило в законную силу. </w:t>
      </w:r>
    </w:p>
    <w:p>
      <w:pPr>
        <w:spacing w:before="0" w:after="0"/>
        <w:ind w:firstLine="708"/>
        <w:jc w:val="both"/>
      </w:pPr>
      <w:r>
        <w:rPr>
          <w:rFonts w:ascii="Times New Roman" w:eastAsia="Times New Roman" w:hAnsi="Times New Roman" w:cs="Times New Roman"/>
        </w:rPr>
        <w:t xml:space="preserve">С учетом изложенного и принимая во внимание, что мировым судьей были выполнены все необходимые действия для надлежащего извещения </w:t>
      </w:r>
      <w:r>
        <w:rPr>
          <w:rFonts w:ascii="Times New Roman" w:eastAsia="Times New Roman" w:hAnsi="Times New Roman" w:cs="Times New Roman"/>
        </w:rPr>
        <w:t>Фаттоева</w:t>
      </w:r>
      <w:r>
        <w:rPr>
          <w:rFonts w:ascii="Times New Roman" w:eastAsia="Times New Roman" w:hAnsi="Times New Roman" w:cs="Times New Roman"/>
        </w:rPr>
        <w:t xml:space="preserve"> А.Ш.</w:t>
      </w:r>
      <w:r>
        <w:rPr>
          <w:rFonts w:ascii="Times New Roman" w:eastAsia="Times New Roman" w:hAnsi="Times New Roman" w:cs="Times New Roman"/>
        </w:rPr>
        <w:t xml:space="preserve">. о времени и месте рассмотрения в отношении него дела об административном правонарушении, а также для вручения ему копии постановления о назначении административного наказания, доводы </w:t>
      </w:r>
      <w:r>
        <w:rPr>
          <w:rFonts w:ascii="Times New Roman" w:eastAsia="Times New Roman" w:hAnsi="Times New Roman" w:cs="Times New Roman"/>
        </w:rPr>
        <w:t>Фаттоева</w:t>
      </w:r>
      <w:r>
        <w:rPr>
          <w:rFonts w:ascii="Times New Roman" w:eastAsia="Times New Roman" w:hAnsi="Times New Roman" w:cs="Times New Roman"/>
        </w:rPr>
        <w:t xml:space="preserve"> А.Ш.</w:t>
      </w:r>
      <w:r>
        <w:rPr>
          <w:rFonts w:ascii="Times New Roman" w:eastAsia="Times New Roman" w:hAnsi="Times New Roman" w:cs="Times New Roman"/>
        </w:rPr>
        <w:t xml:space="preserve"> о том, что он не знал о лишении его</w:t>
      </w:r>
      <w:r>
        <w:rPr>
          <w:rFonts w:ascii="Times New Roman" w:eastAsia="Times New Roman" w:hAnsi="Times New Roman" w:cs="Times New Roman"/>
        </w:rPr>
        <w:t xml:space="preserve">  </w:t>
      </w:r>
      <w:r>
        <w:rPr>
          <w:rFonts w:ascii="Times New Roman" w:eastAsia="Times New Roman" w:hAnsi="Times New Roman" w:cs="Times New Roman"/>
        </w:rPr>
        <w:t>права управления транспортными средствами, мировой судья не принимает во внимание, так как они опровергаю</w:t>
      </w:r>
      <w:r>
        <w:rPr>
          <w:rFonts w:ascii="Times New Roman" w:eastAsia="Times New Roman" w:hAnsi="Times New Roman" w:cs="Times New Roman"/>
        </w:rPr>
        <w:t>тся копиями материалов дела № 5-443/2805/2023</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Фаттоев</w:t>
      </w:r>
      <w:r>
        <w:rPr>
          <w:rFonts w:ascii="Times New Roman" w:eastAsia="Times New Roman" w:hAnsi="Times New Roman" w:cs="Times New Roman"/>
        </w:rPr>
        <w:t>а</w:t>
      </w:r>
      <w:r>
        <w:rPr>
          <w:rFonts w:ascii="Times New Roman" w:eastAsia="Times New Roman" w:hAnsi="Times New Roman" w:cs="Times New Roman"/>
        </w:rPr>
        <w:t xml:space="preserve"> А.Ш</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по факту управления транспортным средством водителем, лишенным права управления транспортными средствами, нашла свое подтверждение. </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Фаттоев</w:t>
      </w:r>
      <w:r>
        <w:rPr>
          <w:rFonts w:ascii="Times New Roman" w:eastAsia="Times New Roman" w:hAnsi="Times New Roman" w:cs="Times New Roman"/>
        </w:rPr>
        <w:t>а</w:t>
      </w:r>
      <w:r>
        <w:rPr>
          <w:rFonts w:ascii="Times New Roman" w:eastAsia="Times New Roman" w:hAnsi="Times New Roman" w:cs="Times New Roman"/>
        </w:rPr>
        <w:t xml:space="preserve"> А.Ш</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ч.2 ст.12.7 КоАП РФ как управление транспортным средством водителем, лишенным права управления транспортными средствами.</w:t>
      </w:r>
    </w:p>
    <w:p>
      <w:pPr>
        <w:spacing w:before="0" w:after="0"/>
        <w:ind w:firstLine="708"/>
        <w:jc w:val="both"/>
      </w:pPr>
      <w:r>
        <w:rPr>
          <w:rFonts w:ascii="Times New Roman" w:eastAsia="Times New Roman" w:hAnsi="Times New Roman" w:cs="Times New Roman"/>
        </w:rPr>
        <w:t>Смягчающи</w:t>
      </w:r>
      <w:r>
        <w:rPr>
          <w:rFonts w:ascii="Times New Roman" w:eastAsia="Times New Roman" w:hAnsi="Times New Roman" w:cs="Times New Roman"/>
        </w:rPr>
        <w:t>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обстоятельств</w:t>
      </w:r>
      <w:r>
        <w:rPr>
          <w:rFonts w:ascii="Times New Roman" w:eastAsia="Times New Roman" w:hAnsi="Times New Roman" w:cs="Times New Roman"/>
        </w:rPr>
        <w:t xml:space="preserve"> </w:t>
      </w:r>
      <w:r>
        <w:rPr>
          <w:rFonts w:ascii="Times New Roman" w:eastAsia="Times New Roman" w:hAnsi="Times New Roman" w:cs="Times New Roman"/>
        </w:rPr>
        <w:t>не установлено</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Отягчающим обстоятельством является повторное совершение однородного административного правонарушения.</w:t>
      </w:r>
    </w:p>
    <w:p>
      <w:pPr>
        <w:spacing w:before="0" w:after="0"/>
        <w:ind w:firstLine="708"/>
        <w:jc w:val="both"/>
      </w:pPr>
      <w:r>
        <w:rPr>
          <w:rFonts w:ascii="Times New Roman" w:eastAsia="Times New Roman" w:hAnsi="Times New Roman" w:cs="Times New Roman"/>
        </w:rPr>
        <w:t>При назначении наказания суд учитывает характер совершенного административного пра</w:t>
      </w:r>
      <w:r>
        <w:rPr>
          <w:rFonts w:ascii="Times New Roman" w:eastAsia="Times New Roman" w:hAnsi="Times New Roman" w:cs="Times New Roman"/>
        </w:rPr>
        <w:t>вонарушения, личность виновного</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jc w:val="both"/>
        <w:rPr>
          <w:sz w:val="25"/>
          <w:szCs w:val="25"/>
        </w:rPr>
      </w:pP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На основании изложенного, руководствуясь ст. ст. 23.1, 29.5, 29.6, 29.10 КоАП РФ, мировой судья,</w:t>
      </w:r>
    </w:p>
    <w:p>
      <w:pPr>
        <w:spacing w:before="0" w:after="0"/>
        <w:jc w:val="center"/>
        <w:rPr>
          <w:sz w:val="25"/>
          <w:szCs w:val="25"/>
        </w:rPr>
      </w:pPr>
    </w:p>
    <w:p>
      <w:pPr>
        <w:spacing w:before="0" w:after="0"/>
        <w:jc w:val="center"/>
        <w:rPr>
          <w:sz w:val="25"/>
          <w:szCs w:val="25"/>
        </w:rPr>
      </w:pPr>
      <w:r>
        <w:rPr>
          <w:rFonts w:ascii="Times New Roman" w:eastAsia="Times New Roman" w:hAnsi="Times New Roman" w:cs="Times New Roman"/>
          <w:b/>
          <w:bCs/>
          <w:sz w:val="25"/>
          <w:szCs w:val="25"/>
        </w:rPr>
        <w:t>ПОСТАНОВИЛ</w:t>
      </w:r>
      <w:r>
        <w:rPr>
          <w:rFonts w:ascii="Times New Roman" w:eastAsia="Times New Roman" w:hAnsi="Times New Roman" w:cs="Times New Roman"/>
          <w:sz w:val="25"/>
          <w:szCs w:val="25"/>
        </w:rPr>
        <w:t>:</w:t>
      </w:r>
    </w:p>
    <w:p>
      <w:pPr>
        <w:spacing w:before="0" w:after="0"/>
        <w:jc w:val="center"/>
        <w:rPr>
          <w:sz w:val="25"/>
          <w:szCs w:val="25"/>
        </w:rPr>
      </w:pPr>
    </w:p>
    <w:p>
      <w:pPr>
        <w:spacing w:before="0" w:after="0"/>
        <w:ind w:firstLine="708"/>
        <w:jc w:val="both"/>
        <w:rPr>
          <w:sz w:val="25"/>
          <w:szCs w:val="25"/>
        </w:rPr>
      </w:pPr>
      <w:r>
        <w:rPr>
          <w:rFonts w:ascii="Times New Roman" w:eastAsia="Times New Roman" w:hAnsi="Times New Roman" w:cs="Times New Roman"/>
          <w:sz w:val="25"/>
          <w:szCs w:val="25"/>
        </w:rPr>
        <w:t xml:space="preserve">Признать </w:t>
      </w:r>
      <w:r>
        <w:rPr>
          <w:rFonts w:ascii="Times New Roman" w:eastAsia="Times New Roman" w:hAnsi="Times New Roman" w:cs="Times New Roman"/>
          <w:b/>
          <w:bCs/>
          <w:sz w:val="23"/>
          <w:szCs w:val="23"/>
        </w:rPr>
        <w:t>Фаттоева</w:t>
      </w:r>
      <w:r>
        <w:rPr>
          <w:rFonts w:ascii="Times New Roman" w:eastAsia="Times New Roman" w:hAnsi="Times New Roman" w:cs="Times New Roman"/>
          <w:b/>
          <w:bCs/>
          <w:sz w:val="23"/>
          <w:szCs w:val="23"/>
        </w:rPr>
        <w:t xml:space="preserve"> Алишера </w:t>
      </w:r>
      <w:r>
        <w:rPr>
          <w:rFonts w:ascii="Times New Roman" w:eastAsia="Times New Roman" w:hAnsi="Times New Roman" w:cs="Times New Roman"/>
          <w:b/>
          <w:bCs/>
          <w:sz w:val="23"/>
          <w:szCs w:val="23"/>
        </w:rPr>
        <w:t>Шавкатовича</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виновным в совершении административного прав</w:t>
      </w:r>
      <w:r>
        <w:rPr>
          <w:rFonts w:ascii="Times New Roman" w:eastAsia="Times New Roman" w:hAnsi="Times New Roman" w:cs="Times New Roman"/>
          <w:sz w:val="25"/>
          <w:szCs w:val="25"/>
        </w:rPr>
        <w:t>онарушения, предусмотренного ч.2 ст. 12.7</w:t>
      </w:r>
      <w:r>
        <w:rPr>
          <w:rFonts w:ascii="Times New Roman" w:eastAsia="Times New Roman" w:hAnsi="Times New Roman" w:cs="Times New Roman"/>
          <w:sz w:val="25"/>
          <w:szCs w:val="25"/>
        </w:rPr>
        <w:t xml:space="preserve"> Кодекса РФ об административных правонарушениях </w:t>
      </w:r>
      <w:r>
        <w:rPr>
          <w:rFonts w:ascii="Times New Roman" w:eastAsia="Times New Roman" w:hAnsi="Times New Roman" w:cs="Times New Roman"/>
        </w:rPr>
        <w:t xml:space="preserve">и назначить ему наказание в виде административного штрафа в размере 30 000 (тридцати тысяч) рублей. </w:t>
      </w:r>
    </w:p>
    <w:p>
      <w:pPr>
        <w:spacing w:before="0" w:after="0"/>
        <w:ind w:firstLine="708"/>
        <w:jc w:val="both"/>
      </w:pPr>
      <w:r>
        <w:rPr>
          <w:rFonts w:ascii="Times New Roman" w:eastAsia="Times New Roman" w:hAnsi="Times New Roman" w:cs="Times New Roman"/>
        </w:rPr>
        <w:t>Административный штраф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pPr>
        <w:spacing w:before="0" w:after="0"/>
        <w:ind w:firstLine="708"/>
        <w:jc w:val="both"/>
      </w:pPr>
      <w:r>
        <w:rPr>
          <w:rFonts w:ascii="Times New Roman" w:eastAsia="Times New Roman" w:hAnsi="Times New Roman" w:cs="Times New Roman"/>
        </w:rPr>
        <w:t xml:space="preserve">Разъяснить лицу, привлекаемому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8"/>
        <w:jc w:val="both"/>
      </w:pPr>
      <w:r>
        <w:rPr>
          <w:rFonts w:ascii="Times New Roman" w:eastAsia="Times New Roman" w:hAnsi="Times New Roman" w:cs="Times New Roman"/>
        </w:rPr>
        <w:t xml:space="preserve">Постановление может быть обжаловано в Ханты-Мансийский </w:t>
      </w:r>
      <w:r>
        <w:rPr>
          <w:rFonts w:ascii="Times New Roman" w:eastAsia="Times New Roman" w:hAnsi="Times New Roman" w:cs="Times New Roman"/>
        </w:rPr>
        <w:t>районный</w:t>
      </w:r>
      <w:r>
        <w:rPr>
          <w:rFonts w:ascii="Times New Roman" w:eastAsia="Times New Roman" w:hAnsi="Times New Roman" w:cs="Times New Roman"/>
        </w:rPr>
        <w:t xml:space="preserve">  </w:t>
      </w:r>
      <w:r>
        <w:rPr>
          <w:rFonts w:ascii="Times New Roman" w:eastAsia="Times New Roman" w:hAnsi="Times New Roman" w:cs="Times New Roman"/>
        </w:rPr>
        <w:t>суд</w:t>
      </w:r>
      <w:r>
        <w:rPr>
          <w:rFonts w:ascii="Times New Roman" w:eastAsia="Times New Roman" w:hAnsi="Times New Roman" w:cs="Times New Roman"/>
        </w:rPr>
        <w:t xml:space="preserve"> через мирового судью в течение 10 суток со дня получения копии постановления.</w:t>
      </w:r>
    </w:p>
    <w:p>
      <w:pPr>
        <w:spacing w:before="0" w:after="0"/>
        <w:ind w:firstLine="708"/>
        <w:jc w:val="both"/>
      </w:pPr>
      <w:r>
        <w:rPr>
          <w:rFonts w:ascii="Times New Roman" w:eastAsia="Times New Roman" w:hAnsi="Times New Roman" w:cs="Times New Roman"/>
        </w:rPr>
        <w:t xml:space="preserve">Административный штраф подлежит уплате на расчетный счет: </w:t>
      </w:r>
    </w:p>
    <w:p>
      <w:pPr>
        <w:spacing w:before="0" w:after="0"/>
        <w:ind w:firstLine="708"/>
        <w:jc w:val="both"/>
      </w:pPr>
      <w:r>
        <w:rPr>
          <w:rFonts w:ascii="Times New Roman" w:eastAsia="Times New Roman" w:hAnsi="Times New Roman" w:cs="Times New Roman"/>
        </w:rPr>
        <w:t xml:space="preserve">Получатель: УФК по Ханты-Мансийскому автономному округу – Югре </w:t>
      </w:r>
    </w:p>
    <w:p>
      <w:pPr>
        <w:spacing w:before="0" w:after="0"/>
        <w:ind w:firstLine="708"/>
        <w:jc w:val="both"/>
        <w:rPr>
          <w:sz w:val="24"/>
          <w:szCs w:val="24"/>
        </w:rPr>
      </w:pPr>
      <w:r>
        <w:rPr>
          <w:sz w:val="24"/>
          <w:szCs w:val="24"/>
        </w:rPr>
        <w:tab/>
      </w:r>
      <w:r>
        <w:rPr>
          <w:rFonts w:ascii="Times New Roman" w:eastAsia="Times New Roman" w:hAnsi="Times New Roman" w:cs="Times New Roman"/>
        </w:rPr>
        <w:t xml:space="preserve">(УМВД России по ХМАО - Югре), </w:t>
      </w:r>
    </w:p>
    <w:p>
      <w:pPr>
        <w:spacing w:before="0" w:after="0"/>
        <w:ind w:firstLine="708"/>
        <w:jc w:val="both"/>
        <w:rPr>
          <w:sz w:val="24"/>
          <w:szCs w:val="24"/>
        </w:rPr>
      </w:pPr>
      <w:r>
        <w:rPr>
          <w:sz w:val="24"/>
          <w:szCs w:val="24"/>
        </w:rPr>
        <w:tab/>
      </w:r>
      <w:r>
        <w:rPr>
          <w:rFonts w:ascii="Times New Roman" w:eastAsia="Times New Roman" w:hAnsi="Times New Roman" w:cs="Times New Roman"/>
        </w:rPr>
        <w:t>ИНН 8601010390, КПП 860101001</w:t>
      </w:r>
    </w:p>
    <w:p>
      <w:pPr>
        <w:spacing w:before="0" w:after="0"/>
        <w:ind w:firstLine="708"/>
        <w:jc w:val="both"/>
      </w:pPr>
      <w:r>
        <w:rPr>
          <w:rFonts w:ascii="Times New Roman" w:eastAsia="Times New Roman" w:hAnsi="Times New Roman" w:cs="Times New Roman"/>
        </w:rPr>
        <w:t>Номер счета получателя платежа: 03100643000000018700</w:t>
      </w:r>
    </w:p>
    <w:p>
      <w:pPr>
        <w:spacing w:before="0" w:after="0"/>
        <w:ind w:firstLine="708"/>
        <w:jc w:val="both"/>
        <w:rPr>
          <w:sz w:val="24"/>
          <w:szCs w:val="24"/>
        </w:rPr>
      </w:pPr>
      <w:r>
        <w:rPr>
          <w:sz w:val="24"/>
          <w:szCs w:val="24"/>
        </w:rPr>
        <w:tab/>
      </w:r>
      <w:r>
        <w:rPr>
          <w:rFonts w:ascii="Times New Roman" w:eastAsia="Times New Roman" w:hAnsi="Times New Roman" w:cs="Times New Roman"/>
        </w:rPr>
        <w:t>ОКТМО 71829000 Кор/</w:t>
      </w:r>
      <w:r>
        <w:rPr>
          <w:rFonts w:ascii="Times New Roman" w:eastAsia="Times New Roman" w:hAnsi="Times New Roman" w:cs="Times New Roman"/>
        </w:rPr>
        <w:t>сч</w:t>
      </w:r>
      <w:r>
        <w:rPr>
          <w:rFonts w:ascii="Times New Roman" w:eastAsia="Times New Roman" w:hAnsi="Times New Roman" w:cs="Times New Roman"/>
        </w:rPr>
        <w:t>: 40102810245370000007</w:t>
      </w:r>
    </w:p>
    <w:p>
      <w:pPr>
        <w:spacing w:before="0" w:after="0"/>
        <w:ind w:firstLine="708"/>
        <w:jc w:val="both"/>
      </w:pPr>
      <w:r>
        <w:rPr>
          <w:rFonts w:ascii="Times New Roman" w:eastAsia="Times New Roman" w:hAnsi="Times New Roman" w:cs="Times New Roman"/>
        </w:rPr>
        <w:t xml:space="preserve">Номер счета получателя платежа </w:t>
      </w:r>
    </w:p>
    <w:p>
      <w:pPr>
        <w:spacing w:before="0" w:after="0"/>
        <w:ind w:firstLine="708"/>
        <w:jc w:val="both"/>
        <w:rPr>
          <w:sz w:val="24"/>
          <w:szCs w:val="24"/>
        </w:rPr>
      </w:pPr>
      <w:r>
        <w:rPr>
          <w:sz w:val="24"/>
          <w:szCs w:val="24"/>
        </w:rPr>
        <w:tab/>
      </w:r>
      <w:r>
        <w:rPr>
          <w:rFonts w:ascii="Times New Roman" w:eastAsia="Times New Roman" w:hAnsi="Times New Roman" w:cs="Times New Roman"/>
        </w:rPr>
        <w:t xml:space="preserve">Банк РКЦ Ханты-Мансийск // УФК по 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p>
    <w:p>
      <w:pPr>
        <w:spacing w:before="0" w:after="0"/>
        <w:ind w:firstLine="708"/>
        <w:jc w:val="both"/>
        <w:rPr>
          <w:sz w:val="24"/>
          <w:szCs w:val="24"/>
        </w:rPr>
      </w:pPr>
      <w:r>
        <w:rPr>
          <w:sz w:val="24"/>
          <w:szCs w:val="24"/>
        </w:rPr>
        <w:tab/>
      </w:r>
      <w:r>
        <w:rPr>
          <w:rFonts w:ascii="Times New Roman" w:eastAsia="Times New Roman" w:hAnsi="Times New Roman" w:cs="Times New Roman"/>
        </w:rPr>
        <w:t>БИК 007162163, КБК 18811601123010001140.</w:t>
      </w:r>
    </w:p>
    <w:p>
      <w:pPr>
        <w:spacing w:before="0" w:after="0"/>
        <w:ind w:left="708" w:firstLine="708"/>
        <w:jc w:val="both"/>
      </w:pPr>
      <w:r>
        <w:rPr>
          <w:rFonts w:ascii="Times New Roman" w:eastAsia="Times New Roman" w:hAnsi="Times New Roman" w:cs="Times New Roman"/>
        </w:rPr>
        <w:t xml:space="preserve">УИН </w:t>
      </w:r>
      <w:r>
        <w:rPr>
          <w:rFonts w:ascii="Times New Roman" w:eastAsia="Times New Roman" w:hAnsi="Times New Roman" w:cs="Times New Roman"/>
        </w:rPr>
        <w:t>18810486230250006279</w:t>
      </w:r>
      <w:r>
        <w:rPr>
          <w:rFonts w:ascii="Times New Roman" w:eastAsia="Times New Roman" w:hAnsi="Times New Roman" w:cs="Times New Roman"/>
        </w:rPr>
        <w:t>.</w:t>
      </w:r>
    </w:p>
    <w:p>
      <w:pPr>
        <w:spacing w:before="0" w:after="0"/>
        <w:ind w:firstLine="708"/>
        <w:jc w:val="both"/>
        <w:rPr>
          <w:sz w:val="25"/>
          <w:szCs w:val="25"/>
        </w:rPr>
      </w:pPr>
    </w:p>
    <w:p>
      <w:pPr>
        <w:spacing w:before="0" w:after="0"/>
        <w:jc w:val="both"/>
        <w:rPr>
          <w:sz w:val="25"/>
          <w:szCs w:val="25"/>
        </w:rPr>
      </w:pPr>
    </w:p>
    <w:p>
      <w:pPr>
        <w:spacing w:before="0" w:after="0"/>
        <w:jc w:val="both"/>
        <w:rPr>
          <w:sz w:val="25"/>
          <w:szCs w:val="25"/>
        </w:rPr>
      </w:pPr>
      <w:r>
        <w:rPr>
          <w:rFonts w:ascii="Times New Roman" w:eastAsia="Times New Roman" w:hAnsi="Times New Roman" w:cs="Times New Roman"/>
          <w:sz w:val="25"/>
          <w:szCs w:val="25"/>
        </w:rPr>
        <w:t>Мировой судья</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А.В. Худяков</w:t>
      </w:r>
      <w:r>
        <w:rPr>
          <w:rFonts w:ascii="Times New Roman" w:eastAsia="Times New Roman" w:hAnsi="Times New Roman" w:cs="Times New Roman"/>
          <w:sz w:val="25"/>
          <w:szCs w:val="25"/>
        </w:rPr>
        <w:t xml:space="preserve">  </w:t>
      </w:r>
    </w:p>
    <w:p>
      <w:pPr>
        <w:spacing w:before="0" w:after="0"/>
        <w:jc w:val="both"/>
        <w:rPr>
          <w:sz w:val="25"/>
          <w:szCs w:val="25"/>
        </w:rPr>
      </w:pPr>
      <w:r>
        <w:rPr>
          <w:rStyle w:val="cat-UserDefinedgrp-33rplc-53"/>
          <w:rFonts w:ascii="Times New Roman" w:eastAsia="Times New Roman" w:hAnsi="Times New Roman" w:cs="Times New Roman"/>
          <w:sz w:val="25"/>
          <w:szCs w:val="25"/>
        </w:rPr>
        <w:t>...</w:t>
      </w:r>
    </w:p>
    <w:p>
      <w:pPr>
        <w:spacing w:before="0" w:after="0"/>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rFonts w:ascii="Times New Roman" w:eastAsia="Times New Roman" w:hAnsi="Times New Roman" w:cs="Times New Roman"/>
          <w:sz w:val="25"/>
          <w:szCs w:val="25"/>
        </w:rPr>
        <w:t xml:space="preserve">   </w:t>
      </w:r>
    </w:p>
    <w:p>
      <w:pPr>
        <w:spacing w:before="0" w:after="120"/>
        <w:ind w:left="283" w:firstLine="708"/>
      </w:pPr>
    </w:p>
    <w:p>
      <w:pPr>
        <w:spacing w:before="0" w:after="0"/>
        <w:ind w:firstLine="708"/>
        <w:jc w:val="both"/>
      </w:pPr>
    </w:p>
    <w:sectPr>
      <w:footerReference w:type="default" r:id="rId4"/>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945444"/>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0rplc-7">
    <w:name w:val="cat-UserDefined grp-30 rplc-7"/>
    <w:basedOn w:val="DefaultParagraphFont"/>
  </w:style>
  <w:style w:type="character" w:customStyle="1" w:styleId="cat-UserDefinedgrp-31rplc-17">
    <w:name w:val="cat-UserDefined grp-31 rplc-17"/>
    <w:basedOn w:val="DefaultParagraphFont"/>
  </w:style>
  <w:style w:type="character" w:customStyle="1" w:styleId="cat-UserDefinedgrp-32rplc-20">
    <w:name w:val="cat-UserDefined grp-32 rplc-20"/>
    <w:basedOn w:val="DefaultParagraphFont"/>
  </w:style>
  <w:style w:type="character" w:customStyle="1" w:styleId="cat-UserDefinedgrp-33rplc-53">
    <w:name w:val="cat-UserDefined grp-33 rplc-53"/>
    <w:basedOn w:val="DefaultParagraphFont"/>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glossaryDocument" Target="glossary/document.xml" /><Relationship Id="rId6"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A48019C-FE6A-434F-B69A-E56F7D0D001A}"/>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